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równy dar dał im Bóg jak i nam którzy uwierzyliśmy w Pana Jezusa Pomazańca ja zaś jak byłem mocny zabronić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ten sam dar,* co i nam,** którzy uwierzyliśmy w Pana Jezusa Chrystusa, to kim ja byłem, abym mógł zabronić Bogu?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równą darowiznę dał im Bóg jak i nam, (którzy uwierzyliśmy) w Pana, Jezusa Pomazańca, ja jakim byłbym mocnym, (żeby) zabronić Bogu?"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równy dar dał im Bóg jak i nam którzy uwierzyliśmy w Pana Jezusa Pomazańca ja zaś jak byłem mocny zabronić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ten sam dar, co i nam, którzy uwierzyliśmy w Pana Jezusa Chrystusa, to kim ja jestem, abym mógł sprzeciwiać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ten sam dar co nam, którzy uwierzyliśmy w Pana Jezusa Chrystusa, kim ja jestem, abym mógł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im tedy Bóg dał równy dar i jako i nam, wierzącym w Pana Jezusa Chrystusa, i któżem ja był, abym mógł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im tedy tęż łaskę dał Bóg jako i nam, którzyśmy uwierzyli w Pana Jezusa Chrystusa: ja com był, żebych mógł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udzielił im tego samego daru co nam, którzy uwierzyliśmy w Pana Jezusa Chrystusa, to jakżeż ja mogłem sprzeciwiać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dał im ten sam dar, co i nam, którzy uwierzyliśmy w Pana Jezusa Chrystusa, to jakże ja mogłem przeszkodzić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udzielił im tego samego daru co nam, którzy uwierzyliśmy w Pana Jezusa Chrystusa, to jak ja mogłem sprzeciwić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 udzielił im tego samego daru co nam, wierzącym w Pana Jezusa Chrystusa. Czyż mogłem się sprzeciwić Bogu?”.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Bóg dał im ten sam dar, co i nam, gdy uwierzyliśmy w Pana, Jezusa Chrystusa, to kimże ja musiałbym być, by móc przeszkodzić Bogu!?”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Bóg udzielił tego samego daru im, co i nam, wierzącym w Pana Jezusa Chrystusa, to czyż mogłem się sprzeciwić Bogu?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dał im ten sam dar, co i nam wierzącym w Pana Jezusa Chrystusa, czyż mogłem się Bogu przeciwstawić?ʼ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Бог дав їм однаковий дар, як і нам, що повірили в Господа Ісуса Христа, то хто я такий, щоб перешкоджати Богові?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równy dar, jak i nam, którzy uwierzyliśmy względem Pana Jezusa Chrystusa, jakże ja byłbym władny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Bóg dał im ten sam dar, jaki dał nam, kiedyśmy złożyli ufność w Panu Jeszui Mesjaszu, to kimże jestem ja, abym miał stawać na drodze Bogu?".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dał im taki sam wspaniałomyślny dar, co i nam, którzyśmy uwierzyli w Pana Jezusa Chrystusa, to kimże ja byłem, żebym mógł przeszkodzić Bogu?”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poganom Bóg dał ten sam dar, co nam, którzy uwierzyliśmy w Jezusa Chrystusa, to czy mogłem sprzeciwić się Bogu?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&lt;x&gt;510 10:45&lt;/x&gt;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10:47&lt;/x&gt;; &lt;x&gt;510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2024-04-28T20:39:58Z</dcterms:modified>
</cp:coreProperties>
</file>