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Piotr do Jerozolimy rozsądzali ku niemu ci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przybył do Jerozolimy, zarzucali mu* ci, którzy byli z obrzezania,**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wszedł Piotr do Jeruzalem, osądzali sobie przeciw niemu (ci) z obrzezania*,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Piotr do Jerozolimy rozsądzali ku niemu (ci)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Piotr przybył do Jerozolimy, ci, którzy byli z obrzezanych, zaczęli wysuwać przeciwko niemu zarzuty: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przybył do Jerozolimy, spierali się z nim ci, którzy pochodzili z obrzezania;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przyszedł do Jeruzalemu, spierali się z nim ci, którzy byli z 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przyszedł do Jeruzalem, spierali się przeciwko niemu, którzy byli z obrzezania,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przybył do Jeruzalem, ci, którzy byli pochodzenia żydowskiego, robili mu wymówki: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Piotr przybył do Jerozolimy, stawiali mu zarzuty rodowici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przybył do Jeruzalem, ci, którzy byli pochodzenia żydowskiego robili mu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przybył do Jeruzalem, wierzący żydowskiego pochodzenia krytykowali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kiedy Piotr przyszedł do Jeruzalem, oskarżali go pochodzący z obrzezanych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Piotr powrócił do Jerozolimy, rodowici Żydzi stawiali mu zarzuty,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Piotr przybył do Jerozolimy, ci, którzy byli pochodzenia żydowskiego,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пішов Петро до Єрусалима, сперечалися з ним ті, що були обрізані,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wszedł do Jerozolimy, oddzielali się przeciw niemu ci z 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Kefa poszedł w górę do Jeruszalaim, członkowie stronnictwa Obrzezanych krytykowali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Piotr przybył do Jerozolimy, zwolennicy obrzezania zaczęli toczyć z nim spór,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wrócił do Jerozolimy, uczniowie pochodzenia żydowskiego zaczęli stawiać mu zarzuty.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15:5&lt;/x&gt;; &lt;x&gt;550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10:45&lt;/x&gt;; &lt;x&gt;580 4:11&lt;/x&gt;; &lt;x&gt;630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chrześcijanach pochodzenia żydowskiego.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2024-04-29T00:13:45Z</dcterms:modified>
</cp:coreProperties>
</file>