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Gościłeś u ludzi nieobrzezanych — mówili — i zasiadałeś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nieobrzezanych, a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mężów odrzezek mających i jadłeś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Wszedłeś do ludzi nieobrzezanych – mówili –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Poszedłeś do mężów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„Poszedłeś do pogan - mówili - i jadłeś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„Poszedłeś do ludzi nie obrzezanych i jadłeś z nimi!”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był w gościnie u pogan i razem z nimi zasiadał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robili mu wymówki: ʼPoszedłeś do ludzi nie obrzezanych i jadłeś z nimiʼ.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Чого ти ходив до людей, які обрізання не мають, чого їв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mających napletek i z nimi zjadłeś.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"Poszedłeś do domów ludzi nieobrzezanych i nawet z nimi jadłeś!".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wszedł do domu mężczyzn nie obrzezanych i z nimi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—Przebywałeś wśród pogan i nawet jadłeś z nimi!—oburzali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2024-04-28T19:30:12Z</dcterms:modified>
</cp:coreProperties>
</file>