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ponieważ nie znalazł, przesłuchał strażników i kazał ich wyprowadzić (na stracenie).* ** Potem odszedł z Judei do Cezarei*** i (tam) przebywał.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zaś przeprowadziwszy poszukiwania (za) nim i nie znalazłszy, osądziwszy strażników rozkazał zostać uwięzionymi* i zszedłszy z Judei do Cezarei przebywał.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stracenie : &lt;x&gt;510 16:27&lt;/x&gt;;&lt;x&gt;510 27:42&lt;/x&gt;; Kodeks Justyniana 9.4.4.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"rozkazał, żeby zostali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2024-04-27T22:14:06Z</dcterms:modified>
</cp:coreProperties>
</file>