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ściął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mieczem Jakuba, brata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Jakóba,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Jakuba, brata Janowego,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Janowego, kazał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zabił Jakuba, brata 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mieczem Jakuba,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wtedy ściąć Jakuba, który był bratem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mieczem Jakuba, brata Jana, a gdy spostrzegł,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Убив мечем Іванового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Jana Jakóba, zabił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zabić mieczem Ja'akowa, brata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ściął apostoła Jakuba, brata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2024-04-28T18:37:23Z</dcterms:modified>
</cp:coreProperties>
</file>