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posługi* w** Jerozolimie wrócili, zabierając z sobą Jana zwanego Markiem.***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][**w, εἰς,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z, εξ, 𝔓 74 A (V); z Jerozolimy do Antiochii, εξ Ἰερουσαλὴμ εις Αντιοχειαν E (VIII); od, απο, D (V);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Szaweł wrócili, względem Jeruzalem wypełniwszy służbę, przyjąwszy razem Jana, (tego) przezwanego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2024-04-28T14:56:24Z</dcterms:modified>
</cp:coreProperties>
</file>