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(przy nim) anioł Pana,* a w celi rozbłysło światło; trącił Piotra w bok, obudził go i powiedział: Wstań prędko! I spadły łańcuchy z 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zwiastun Pana stanął obok i światło zajaśniało w celi. Uderzywszy zaś bok Piotra, obudził go mówiąc: "Wstań w szybkości*". I odpadły jego kajdany z rąk.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przy nim anioł Pana. W celi rozbłysło światło. Anioł trącił Piotra w bok, obudził go i powiedział: Wstawaj czym prędzej! Z rąk Piotra opadły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anioł Pana i w więzieniu zajaśniało światło. Trącił Piotra w bok i obudził go, mówiąc: Wstań szybko. I opadły łańcuchy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Anioł Pański przystąpił, a światłość się rozświeciła w gmachu; a trąciwszy w bok Piotra, obudził go, mówiąc: Wstań rychło! I opadły łańcuchy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Pański podle stanął, a jasność się oświeciła w mieszkaniu, a uderzywszy w bok Piotrów, obudził go, mówiąc: Wstań rychło! I opadły łańcuchy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anioł Pański i światłość zajaśniała w celi. Trąciwszy Piotra w bok, obudził go i powiedział: Wstań szybko! Równocześnie z rąk [Piotra]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anioł Pański i światłość zajaśniała w celi; trąciwszy zaś Piotra w bok, obudził go, mówiąc: Wstań prędko! I opadły łańcuchy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zjawił się anioł Pana i światłość zajaśniała w celi. Trącił Piotra w bok, obudził go i powiedział: Wstań szybko! Równocześnie z jego rąk opadły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anioł Pański i w celi rozbłysło światło. Anioł trącił w bok Piotra, obudził go i powiedział: „Wstawaj szybko!”. I opadły mu z rąk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anioł Pana się pojawił i światło zajaśniało w owym pomieszczeniu. Obudził Piotra trąceniem w bok i powiedział: „Wstań prędko”. A łańcuchy z rąk jego opadły.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zjawił się anioł posłany przez Pana i cela rozjaśniła się światłem. Anioł potrząsnął Piotra za ramię, obudził go i powiedział: - Prędko, wstawaj!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zjawił się anioł Pański i światło zalało celę. Trąciwszy Piotra w bok zbudził go i powiedział: ʼWstań szybkoʼ, a łańcuchy opadły mu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Господній ангел став перед ним, - і світло засяяло в кімнаті. Штовхнувши Петра у бік, підвів його, кажучи: Швидко вставай! І спали залізні кайдани з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obok anioł Pana, a światło zajaśniało w budynku. Potem uderzył bok Piotra i go obudził, mówiąc: Wstań w pośpiechu. A kajdany odpadły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tam anioł Adonai i światłość rozświetliła celę. Trącił Kefę w bok i obudził go. "Pośpiesz się! Wstań!" - powiedział, a łańcuchy opadły Kefie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 pobliżu stanął anioł Pana i w celi więziennej zajaśniało światło. Uderzywszy Piotra w bok, zbudził go, mówiąc: ”Wstań szybko!” I łańcuchy opadły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 celi zrobiło się jasno i przy Piotrze stanął anioł Pana. Trąceniem w bok obudził go i powiedział: —Szybko wstawaj! W tym samym momencie z rąk Piotra opadły łańcuchy.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19:7&lt;/x&gt;; &lt;x&gt;490 2:9&lt;/x&gt;; &lt;x&gt;490 24:4&lt;/x&gt;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"szybko".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2024-04-28T07:36:45Z</dcterms:modified>
</cp:coreProperties>
</file>