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zobaczywszy prokonsul co stało się uwierzył będąc zdumionym z powodu nauki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prokonsul zobaczył, co się stało, i uwierzył, zdumiony nauką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zobaczywszy prokonsul (to), (co się stało), uwierzył, będąc zdumionym z powodu nauki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zobaczywszy prokonsul co stało się uwierzył będąc zdumionym z powodu nauki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2024-04-27T10:16:47Z</dcterms:modified>
</cp:coreProperties>
</file>