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przeszedłszy z Perge przybyli do Antiochii Pizydyjskiej i wszedłszy do zgromadzenia w dniu szabatów usiedli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z Perge dotarli do Antiochii Pizydyjskiej,* ** w dzień szabatu*** weszli do synagogi**** i usiedli.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przeszedłszy z Perge, przybyli do Antiochii Pizydyjskiej i wszedłszy do synagogi* (w) dniu szabatu** usiedli.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przeszedłszy z Perge przybyli do Antiochii Pizydyjskiej i wszedłszy do zgromadzenia (w) dniu szabatów usiedli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wyruszyli z Perge i dotarli do Antiochii Pizydyjskiej. W dzień szabatu udali się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opuścili Perge, dotarli do Antiochii Pizydyjskiej, a w dzień szabatu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odszedłszy z Pergi, przyszli do Antyjochii Pisydejskiej, a wszedłszy do bóżnicy w dzień sobotni,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przeszedszy Pergę, przyszli do Antiochijej Pizydejskiej, a wszedszy do bożnice w dzień sobotni,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przeszli przez Perge, dotarli do Antiochii Pizydyjskiej, weszli w dzień szabatu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 Perge powędrowali dalej i dotarli do Antiochii Pizydyjskiej. A w dzień sabatu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opuścili Perge, dotarli do Antiochii Pizydyjskiej i w dzień szabatu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wyruszyli z Perge i udali się do Antiochii Pizydyjskiej. W szabat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natomiast wyszli z Perge i dotarli do Antiochii w Pizydii. Tam weszli w szabat do synagogi i usiedli.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ruszyli w dalszą drogę z Perge do Antiochii w Pizydii. Tam, w dzień sabatu, wybrali się do synagogi i zajęli miejsca. •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opuścili Perge, przybli do Antiochii Pizydyjskiej, gdzie w dzień szabatu udali się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 з Пергії, вони прийшли до Антіохії Пісидійської і, ввійшовши до синагоги в день суботній, сіли.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po wyjściu z Perge, przybyli do Antiochii Pizydyjskiej, w dniu szabatu weszli do bóżnicy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pozostali udali się z Pergi do Antiochii Pizydyjskiej i w szabbat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poszli z Perge dalej i przybyli do Antiochii w Pizydii, a wszedłszy w dzień sabatu do synagogi,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udali się dalej do Antiochii w Pizydii. W szabat poszli do synagogi na nabożeństwo,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Antiochia Pizydyjska : miasto położone ok. 160 km na pn od Perge, kolonia rzymska, siedziba wojska i władz cywilnych dla pd Galacji, 1100 m n. p.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13:42&lt;/x&gt;; &lt;x&gt;510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"miejsce zebrań".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2024-04-27T05:52:14Z</dcterms:modified>
</cp:coreProperties>
</file>