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z nasienia według obietnicy wzbudził Izraelowi Zbawiciela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nasienia* Bóg, według obietnicy,** wywiódł Izraelowi Zbawcę Jezusa,***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Jego* Bóg z nasienia według obietnicy wyprowadził Izraelowi zbawiciela Jezusa,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z nasienia według obietnicy wzbudził Izraelowi Zbawiciela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&lt;x&gt;230 132:11&lt;/x&gt;; &lt;x&gt;290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&lt;x&gt;520 11:26&lt;/x&gt;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3:1-2&lt;/x&gt;; &lt;x&gt;480 1:4-5&lt;/x&gt;; &lt;x&gt;490 3:3&lt;/x&gt;; &lt;x&gt;510 19:4&lt;/x&gt;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Połączyć z "nasienia".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2024-04-27T10:50:33Z</dcterms:modified>
</cp:coreProperties>
</file>