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ogłoszony wcześniej przez Jana przed obliczem wejścia Jego zanurzenie nawrócenia całemu ludowi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którego przyjściem Jan głosił chrzest opamiętania* całemu ludowi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wcześniej ogłosił) Jan przed obliczem wejścia Jego* polewanie zmiany myślenia** całemu ludowi Izraela.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ogłoszony wcześniej (przez) Jana przed obliczem wejścia Jego zanurzenie nawrócenia całemu ludowi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przed przyjściem Jego.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N.T. termin techniczny: "nawrócenia".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2024-04-27T06:57:43Z</dcterms:modified>
</cp:coreProperties>
</file>