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za kogo mnie uważacie być nie jestem ja ale oto przychodzi po mnie co do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swego biegu Jan mówił: Za kogo mnie uważacie? To nie jestem ja,* ale oto za mną idzie Ten, którego sandałów u stóp nie jestem godzien rozwiązać.**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Jan bieg*, mówił: "Czym ja domyślacie się być**? Nie jestem ja; ale oto przychodzi po mnie, którego nie jestem godny sandały nóg rozwiązać".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(za) kogo mnie uważacie być nie jestem ja ale oto przychodzi po mnie (co, do)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swojej misji Jan oświadczył: Jeśli uważacie mnie za Chrystusa, to ja nim nie jestem. Lecz za mną idzie Ten, któremu nie jestem godny rozwiązać rzemieni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Jan dopełniał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biegu, powiedział: Za kogo mnie uważacie? Nie jestem nim. Ale idzie za mną ten, któremu nie jestem godny rozwiązać obuwia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dokonał biegu swego, rzekł: Kim mię być mniemacie? Nie jestem ja, ale oto idzie za mną, u którego nóg obuwia nie jestem godzien rozwiązać.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bieg swój, mówił: Kim mię być mniemacie, nie jestem ja, ale oto idzie za mną, którego obuwia nóg nie jestem godzien rozwięzać.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koniec swojej działalności Jan mówił: Ja nie jestem tym, za kogo mnie uważacie. Po mnie przyjdzie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był bliski końca swojej misji, powiedział: Nie jestem tym, za kogo mnie uważacie; ale oto idzie za mną Ten, którego sandałów nie jestem godzien rozwiązać u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był bliski końca swojej misji, mówił: Ja nie jestem tym, za kogo mnie uważacie. Ale po mnie przychodzi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wypełnił swoją misję, powiedział: «Nie jestem tym, za kogo mnie uważacie. Lecz oto za mną idzie Ten, któremu nie jestem godny rozwiązać sandałów na nogach».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dopełniał już swego biegu, mówił: Czemu sądzicie, że to ja jestem? To nie ja jestem, lecz właśnie już za mną idzie. A ja nie jestem godzien sandałów z nóg Jego zdjąć.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zbliżał się do kresu swego życia, powiedział: - Nie jestem tym, za kogo mnie uważacie. Idzie za mną ktoś, komu nie jestem godny rozwiązać sandałów na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swoją misję, powiedział: ʼNie jestem tym, za kogo mnie uważacie, ale za mną idzie Ten, któremu nie jestem godzien rozwiązać obuwia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Іван завершував свій шлях, то сказав: За кого мене маєте? Це не я! Але йде за мною той, якому я не гідний розв'язати ремінця взуття.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Jan dokonywał biegu, mówił: Kim myślicie, że ja jestem? Ja nie jestem; ale za mną oto idzie Ten, któremu nie jestem godny rozwiązać sandała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 kończył swoje dzieło, rzekł: "Kim, jak sądzicie, jestem? Otóż - nie jestem! Ale za mną idzie ktoś, komu sandałów na stopach nie jestem godzien rozwiązać".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już dopełniał swego biegu, mówił: ʼZa kogo mnie uważacie? Ja nim nie jestem. Lecz oto po mnie przychodzi ten, któremu nie jestem godzien Rozwiązać sandałów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swojej misji Jan oznajmił: „Ja nie jestem Tym, za kogo mnie uważacie. Niebawem nadejdzie jednak Ktoś, komu nie jestem nawet godzien zdjąć butów!”.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&lt;x&gt;480 1:7&lt;/x&gt;; &lt;x&gt;490 3:16&lt;/x&gt;; &lt;x&gt;500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10:2&lt;/x&gt;; &lt;x&gt;510 13:16&lt;/x&gt;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"Gdy zaś wypełniał Jan bieg" - metafora sportowa, określająca kres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"Czym domyślacie się, że ja jestem?"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2024-04-27T09:58:35Z</dcterms:modified>
</cp:coreProperties>
</file>