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ci wśród was bojący się Boga wam Słowo zbawienia tego zostało wysłane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synowie rodu Abrahama, i ci wśród nas, którzy się boicie Boga,* nam zostało posłane słowo** tego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synowie rodu Abrahama i (ci) wśród was bojący się Boga. Nam słowo zbawienia tego zostało wysłane.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synowie rodu Abrahama i (ci) wśród was bojący się Boga wam Słowo zbawienia tego zostało wysłane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16:3&lt;/x&gt;; &lt;x&gt;510 3:17&lt;/x&gt;; &lt;x&gt;530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2024-04-27T07:37:57Z</dcterms:modified>
</cp:coreProperties>
</file>