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skończyli wszystkie te o Nim które są napisane zdjąwszy z drzewa położyli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było o Nim napisane, zdjęli (Go) z drzewa* i złożyli w grobowcu.**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spełnili wszystkie (te) o Nim napisane, zdjąwszy z drzewa złożyli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skończyli wszystkie (te) o Nim które są napisane zdjąwszy z drzewa położyli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było o Nim napisane, zdjęli Go z krzyża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złożyli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było o nim napisane, zdjęli go z drzewa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o nim było napisane, zdjąwszy go z drzewa, włożyli go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wszytko, co o nim napisano było, zjąwszy go z drzewa, włożyli go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wykonali wszystko, co było o Nim napisane, zdjęli Go z krzyża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wykonali wszystko, co o nim napisano, zdjęli go z drzewa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było o Nim napisane, zdjęli Go z krzyża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wykonali wszystko, co o Nim napisano, zdjęli Go z drzewa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spełnili wszystko, co o Nim jest napisane, zdjęli Go z drzewa i złożyli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spełniło się wszystko, co o nim mówiło Pismo. Następnie zdjęto go z krzyża i złożono do grobu,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wykonali to wszystko, co o Nim zostało napisane, zdjęli Go z drzewa krzyża i złożyli w grobie,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виконали все написане про нього, то зняли з дерева і поклали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wykonali wszystko, co o nim jest napisane, zdjęli go z drewna oraz włożyli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wypełnili wszystko, co o Nim napisano, zdjęto Go z pala i złożono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o nim napisano, zdjęli go z pala i złożyli w grobowcu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wykonali wszystko, co o Nim przepowiedzieli prorocy, zdjęli Jego ciało z krzyża i złożyli w grobowcu.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27:59-60&lt;/x&gt;; &lt;x&gt;480 15:46&lt;/x&gt;; &lt;x&gt;490 23:53&lt;/x&gt;; &lt;x&gt;500 19:38&lt;/x&gt;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&lt;x&gt;510 3:15&lt;/x&gt;; &lt;x&gt;510 4:10&lt;/x&gt;; &lt;x&gt;510 5:30&lt;/x&gt;; &lt;x&gt;510 10:40&lt;/x&gt;; &lt;x&gt;510 13:33-34&lt;/x&gt;;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2024-04-27T11:23:07Z</dcterms:modified>
</cp:coreProperties>
</file>