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na nich uwolnili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(zakończeniu) postu i modlitwy, nałożyli na nich ręce* i wyprawili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poddawszy się postom*, i pomodliwszy się, i nałożywszy ręce (na) nich, uwolnili**.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(na) nich uwolnili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zakończeniu postu i modlitwy, włożyli na nich ręce i ich wyprawili.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poście i modlitwie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poszcząc i modląc się, i wkładając na nie ręce, odprawili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poszcząc i modląc się, i włożywszy na nie ręce, odprawili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odprawiwszy post i modlitwę oraz położywszy na nich ręce, 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odprawieniu postów i modlitwy,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poście, modlitwie i włożeniu na nich rąk, 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poście i modlitwie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 poście i po modlitwie nałożyli na nich ręce i wyprawili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 modlitwach i poście dopełnili aktu nałożenia rąk, a potem wyprawili ich w 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modlitwie i poście oraz nałożeniu rąk odesłali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Попостивши й помолившись і поклавши на них руки,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poddali się postom, modlitwom oraz nałożyli na nich ręce i odprawili.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poście i modlitwie nałożyli na nich ręce i wyprawili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pościli i modlili się, a włożywszy na nich ręce,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dalszym poście i modlitwie położyli na nich ręce na znak posłania i wyprawili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6:6&lt;/x&gt;; &lt;x&gt;510 14:23&lt;/x&gt;; &lt;x&gt;610 4:14&lt;/x&gt;; &lt;x&gt;610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znaczy "pościć".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wyprawili w drogę, zwalniając z zajęć w lokalnym Kościele.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2024-04-27T08:10:01Z</dcterms:modified>
</cp:coreProperties>
</file>