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6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głosimy dobrą nowinę tę względem ojców obietnicę która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ogłaszamy wam dobrą nowinę o obietnicy* złożonej ojcom,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wam głosimy dobrą nowinę, (tę) względem ojców obietnicę, (która się stała),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głosimy dobrą nowinę (tę) względem ojców obietnicę która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2:7&lt;/x&gt;; &lt;x&gt;650 1:5&lt;/x&gt;; &lt;x&gt;650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2024-04-27T10:34:32Z</dcterms:modified>
</cp:coreProperties>
</file>