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13"/>
        <w:gridCol w:w="5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tę Bóg spełnił dzieciom ich nam wzbudziwszy Jezusa jak i w psalmie tym drugim jest napisane Syn mój jesteś Ty Ja dzisiaj zrodziłem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Bóg wypełnił ją względem nas, ich dzieci, przez wzbudzenie nam Jezusa, jak to napisano w psalmie drugim:* ** Jesteś moim Synem,*** Ja cię dziś zrodziłem.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tę Bóg wypełnił dzieciom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[ich:]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nam, podniósłszy* Jezusa, jak i w śpiewie** jest napisane, (tym) drugim: "Synem mym jesteś Ty, ja dzisiaj zrodziłem Cię".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tę Bóg spełnił dzieciom ich nam wzbudziwszy Jezusa jak i w psalmie (tym) drugim jest napisane Syn mój jesteś Ty Ja dzisiaj zrodziłem cię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drugim, δευτέρῳ, P 74 </w:t>
      </w:r>
      <w:r>
        <w:rPr>
          <w:rtl/>
        </w:rPr>
        <w:t>א</w:t>
      </w:r>
      <w:r>
        <w:rPr>
          <w:rtl w:val="0"/>
        </w:rPr>
        <w:t xml:space="preserve"> (IV); pierwszym, πρωτω, D Or (250); w psalmach, ψαλμοις, P 45 vid (III); w sl : Ps 1 i 2 bywały łączone; Ps 1 mógł być wcześniej wstępem Psałterza; &lt;x&gt;510 13:33&lt;/x&gt;L.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3:17&lt;/x&gt;; &lt;x&gt;470 17:5&lt;/x&gt;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6:9&lt;/x&gt;; &lt;x&gt;520 8:11&lt;/x&gt;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wskrzeszeniu.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Inaczej: "psalmie".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2024-04-27T09:41:06Z</dcterms:modified>
</cp:coreProperties>
</file>