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wprawdzie bowiem własnemu pokoleniu usłużywszy Boga postanowieniem został uśpiony i został przyłączony do ojców jego i zobaczył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bowiem, gdy oddał usługi własnemu pokoleniu, zgodnie z Bożym planem* zasnął** i został przyłączony do swoich ojców, oglądał więc skażenie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swoim rodem usłużywszy Boga postanowieniu, zasnął* i przyłączony został do ojców jego, i zobaczył ruinę.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wprawdzie bowiem własnemu pokoleniu usłużywszy Boga postanowieniem został uśpiony i został przyłączony do ojców jego i zobaczył rozkład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&lt;x&gt;110 2:10&lt;/x&gt;; &lt;x&gt;510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&lt;x&gt;510 17:31&lt;/x&gt;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Eufemizm umierania.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2024-04-27T08:33:04Z</dcterms:modified>
</cp:coreProperties>
</file>