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3441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którego Bóg wzbudził,* nie oglądał skażenia.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zaś Bóg wskrzesił nie zobaczył ruiny.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5:31&lt;/x&gt;; 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2024-04-27T05:27:50Z</dcterms:modified>
</cp:coreProperties>
</file>