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zatem, aby nie przyszło to, co zostało powiedziane u proroków:*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więc, aby nie przyszło (to) powiedziane w Prorokach: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2024-04-27T10:51:56Z</dcterms:modified>
</cp:coreProperties>
</file>