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zdziwcie się i zgińcie, bo za waszych dni dokonuję dzieła, dzieła, któremu na pewno nie uwierzylibyście, jeśliby wam ktoś o nim opowiadał.*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lekceważący, i zadziwcie się, i przepadnijcie, bo dzieło działam ja w dniach waszych, dzieło, (w) które nie uwierzycie, jeśli ktoś opowiadać będzie wam".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podziwiajcie i gińcie, bo za waszych dni dokonuję dzieła, dzieła, któremu nie dalibyście wiary, nawet gdyby wam ktoś o nim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szydercy, dziwcie się i przepadnijcie, bo ja za waszych dni dokonuję dzieła, w które nie uwierzycie, choćby wam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wy wzgardziciele i dziwujcie się, a wniwecz się obróćcie; bo ja sprawuję sprawę za dni waszych, sprawę, której nie wierzycie, choćby wam kto o niej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wzgardziciele i dziwujcie się, a zgińcie. Bo ja sprawuję sprawę za dni waszych, sprawę, której nie uwierzycie, gdyby wam kto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odejdźcie, bo za dni waszych dokonuję dzieła, dzieła, któremu byście nie uwierzyli, gdyby wam ktoś o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dokonuję dzieła za dni waszych, Dzieła, któremu nigdy nie uwierzycie, Gdy ktoś wam o nim opowiadać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za waszych dni dokonuję dzieła, dzieła, któremu nie uwierzylibyście, jeśliby o nim ktoś wam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zdumiejcie się i przepadnijcie, bo w waszych czasach dokonuję dzieła, w które nie uwierzycie, choćby wam o nim opowiadano”.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pełni pogardy, zdumiejcie się i zniknijcie! Bo ja taki czyn czynię za dni waszych: czyn, w który nie uwierzycie, gdy ktoś wam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Otwórzcie oczy wy, szydercy! Niech was ogarnie zdumienie, a potem precz ode mnie! Bo ja za dni waszych dokonam dzieła, w które nie uwierzycie, choćby wam o nim opowiadano.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pogardzacie, spójrzcie, podziwiajcie i przepadnijcie, bo ja dokonuję dzieła za dni waszych, takiego dzieła, w które byście nie uwierzyli, gdyby wam ktoś opowiadałʼʼ.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Дивіться, глумителі, й дивуйтеся і зникніть, бо справу роблю в днях ваших, справу, в яку не повірите ви, якщо хтось розкаже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wy, wzgardziciele oraz zadziwcie się i zostańcie zgładzeni; gdyż Ja, w waszych dniach tworzę dzieło; sprawę, której nie uwierzycie, choćby wam ktoś szczegółowo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"Szydercy! Patrzcie, dziwcie się i umierajcie! Bo za waszych czasów dokonuję dzieła, w które po prostu nie uwierzycie, nawet jeśli ktoś wam je objaśni!"".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.Zobaczcie to, wy, okazujący pogardę, i zdumiewajcie się tym, i przepadnijcie, ponieważ ja dokonuję dzieła za dni waszych dzieła, w które wcale nie uwierzycie, nawet jeśli ktoś wam o nim szczegółowo opowie”ʼ.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„Wy, którzy gardzicie prawdą, spójrzcie i odejdźcie ode Mnie, bo za waszych dni uczynię coś, czemu nie zechcecie uwierzyć, chociaż będzie to wam głoszone”.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2024-04-27T08:27:26Z</dcterms:modified>
</cp:coreProperties>
</file>