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rozchodziło się zaś Słowo Pana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Roznoszono zaś słowo Pana poprzez całą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Słowo Pana roznosiło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Pańskie rozchodziło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roznosiło się słowo Pańskie po wszystkiej onej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rozsiewało się słowo Pańskie po wszytkiej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szerzyło się na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Słowo Pańskie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rozszerzało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słowo Pańskie rozszerzało się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Pana było roznoszone po całej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w całym kraju zaczęło się krzewić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Pańskie rozchodziło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Господнє розходилося по всій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słowo Pana było roznoszone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o Panu rozchodziła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dalej się szerzyło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szerzyło się po całej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2024-04-27T07:59:58Z</dcterms:modified>
</cp:coreProperties>
</file>