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67"/>
        <w:gridCol w:w="58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Przeszedłszy zaś wyspę aż do Pafos znaleźli pewnego maga fałszywego proroka Judejczyka któremu imię BarJezus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przejściu całej wyspy aż do Pafos* spotkali pewnego mężczyznę, maga,** *** fałszywego proroka,**** Żyda imieniem Bar-Jezus,*****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Przeszedłszy zaś całą wyspę aż do Pafos, znaleźli męża pewnego, maga, kłamliwego proroka, Judejczyka, któremu imię Bar Jezus,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Przeszedłszy zaś wyspę aż do Pafos znaleźli pewnego maga fałszywego proroka Judejczyka któremu imię Bar-Jezus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przeszli całą wyspę. Doszli aż do Pafos, gdzie spotkali pewnego maga, fałszywego proroka, Żyda imieniem Barjezus.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przeszli wyspę aż do Pafos, spotkali tam pewnego czarownika, fałszywego proroka, Żyda imieniem Bar-Jezus;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przeszedłszy onę wyspę aż do Pafu, znaleźli tam jakiegoś czarnoksiężnika, fałszywego proroka, Żyda, któremu imię było Barjezus.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przeszedszy wszytkę wyspę aż do Pafu, naleźli niektórego męża czarnoksiężnika, fałesznego proroka, Żyda, któremu było imię Baresu,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przeszli przez całą wyspę aż do Pafos, spotkali pewnego maga, fałszywego proroka żydowskiego, imieniem Bar-Jezus,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Przeszedłszy całą wyspę aż do Pafos, spotkali pewnego czarnoksiężnika, fałszywego proroka Żyda, imieniem Bar-Jezus,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przeszli przez całą wyspę aż do Pafos, spotkali pewnego maga, fałszywego proroka żydowskiego imieniem Bar-Jezus,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przeszli całą wyspę aż do Pafos. Tam spotkali maga Bar-Jezusa, który był fałszywym prorokiem żydowskim.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Przeszli całą wyspę aż do Pafos i tam spotkali pewnego człowieka, maga, fałszywego proroka, Żyda imieniem Bar-Jezus.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Przeszli oni całą wyspę aż do Pafos, gdzie spotkali pewnego Żyda, zajmującego się magią; miał on na imię Bar-Jezus i podawał się za proroka.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przeszli całą wyspę aż do Pafos, spotkali tam pewnego maga, fałszywego proroka żydowskiego imieniem Bar Jezus,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Пройшовши ввесь острів аж до Пафи, знайшли якогось чоловіка - ворожбита, фальшивого пророка, юдея на ім'я Вар Ісус,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przeszli całą wyspę aż do Pafos, znaleźli pewnego szarlatana, fałszywego proroka, Żyda, który miał na imię Barjezus.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ten sposób przeszli całą wyspę. Na koniec przyszli do Pafos, gdzie znaleźli żydowskiego czarnoksiężnika i pseudo-proroka imieniem Bar-Jeszua.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już przeszli przez całą wyspę aż do Pafos, napotkali pewnego mężczyznę, czarnoksiężnika, fałszywego proroka, Żyda imieniem Bar-Jezus;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Głosząc dobrą nowinę, przeszli całą wyspę i dotarli do Pafos. Tam natknęli się na niejakiego Bar-Jezusa, maga, który był fałszywym żydowskim prorokiem.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nowe Pafos, do którego dochodziła rzymska droga. Leżało ono ok. 15 km od starego Pafos, ośrodka kultu Wenus.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Mag, μάγος, nie ozn. tylko czarnoksiężnika (&lt;x&gt;470 2:1&lt;/x&gt;, 7, 10). W sensie negatywnym w &lt;x&gt;510 8:9&lt;/x&gt;, 11.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7:11&lt;/x&gt;; &lt;x&gt;510 8:9&lt;/x&gt;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7:15&lt;/x&gt;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>Bar-Jezus, Βαριησοῦς, ּ</w:t>
      </w:r>
      <w:r>
        <w:rPr>
          <w:rtl/>
        </w:rPr>
        <w:t>בַר־יֵׁשּועַ</w:t>
      </w:r>
      <w:r>
        <w:rPr>
          <w:rtl w:val="0"/>
        </w:rPr>
        <w:t xml:space="preserve"> (bar-Jeszua), czyli: syn Jozuego.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2024-04-27T12:39:32Z</dcterms:modified>
</cp:coreProperties>
</file>