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prokonsulem* ** Sergiuszem Pawłem, rozumnym człowiekiem. Ten przywołał Barnabę oraz Saula i pragnął posłuchać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razem z prokonsulem Sergiuszem Pawłem, mężem rozumnym. Ten przywoławszy do siebie Barnabę i Szawła, poszukał*, (aby) usłyszeć słowo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Prokonsul, ἀνθύπατος, w imperium rzym. tytuł nadawany konsulom po zakończeniu kadencji, związany z równoczesnym powierzeniem im funkcji zarządu senackich prowincji konsularnych, co dawało szerokie uprawnienia administracyjne, wojskowe i sądownicze. Prokonsulat trwał rok, ale zdarzały się przypadki jego wydłużenia, np. Juliusz Cezar sprawował ten urząd przez 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18:12&lt;/x&gt;; &lt;x&gt;510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"zapragnął".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2024-04-27T12:48:52Z</dcterms:modified>
</cp:coreProperties>
</file>