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mówiąc z trudem uspokoili tłumy, (aby) nie zabijać na ofiarę 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2024-04-27T08:49:35Z</dcterms:modified>
</cp:coreProperties>
</file>