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06"/>
        <w:gridCol w:w="59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zaś z Antiochii i Ikonium Judejczycy i przekonawszy tłumy i ukamienowawszy Pawła ciągnęli na zewnątrz miasta wnioskując że on umrzeć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z Antiochii* ** i z Ikonium*** przybyli Żydzi, przekonali tłumy,**** ukamienowali Pawła***** i wywlekli go na zewnątrz miasta, sądząc, że umarł.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Przyszli zaś z Antiochii i Ikonium Judejczycy, i przekonawszy tłumy i ukamienowawszy Pawła, ciągnęli na zewnątrz miasta, sądząc. (że) on umrzeć*.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zaś z Antiochii i Ikonium Judejczycy i przekonawszy tłumy i ukamienowawszy Pawła ciągnęli na zewnątrz miasta wnioskując (że) on umrzeć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Antiochia : miasto w Pizydii ok. 145 km na pn zach od Listry.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13:45&lt;/x&gt;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14:2&lt;/x&gt;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17:13&lt;/x&gt;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14:5&lt;/x&gt;; &lt;x&gt;540 11:25&lt;/x&gt;; &lt;x&gt;620 3:11&lt;/x&gt;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Składniej: "że on umarł".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2024-04-27T08:14:26Z</dcterms:modified>
</cp:coreProperties>
</file>