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którzy nie okazują posłuszeństwa Judejczycy wzbudzili i uczynili złymi dusze pogan przeciw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nieposłuszni* Żydzi** podburzyli*** i wrogo nastawili**** dusze pogan przeciw braciom.*****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 nie ulegli), Judejczycy wzbudzili i uczynili złymi dusze pogan przeciw braciom*.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którzy nie okazują posłuszeństwa Judejczycy wzbudzili i uczynili złymi dusze pogan przeciw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nieposłuszni, ἀπειθήσαντες, lub: ci, którzy odmówili posłuszeństwa.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13:50&lt;/x&gt;; &lt;x&gt;510 17:5&lt;/x&gt;; &lt;x&gt;510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wzbudzili złość; zatruli umysły.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Tak nazywali siebie chrześcijanie. Tu głównie o Pawle i Barnabie.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2024-04-27T11:33:39Z</dcterms:modified>
</cp:coreProperties>
</file>