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6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Ogłosiwszy dobrą nowinę zarówno miastu temu i uczyniwszy uczniami dość długi wrócili do Listry i Ikonium i Antiochii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ogłoszeniu dobrej nowiny* także temu miastu i pozyskaniu znacznej liczby uczniów,** wrócili do Listry,*** Ikonium**** i Antiochii;*****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Ogłosiwszy dobrą nowinę miastu owemu i uczyniwszy uczniami dość licznych, wrócili do Listry, i do Ikonium, i do Antiochii,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Ogłosiwszy dobrą nowinę zarówno miastu temu i uczyniwszy uczniami dość długi wrócili do Listry i Ikonium i Antiochii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13:51&lt;/x&gt;; &lt;x&gt;510 14:1&lt;/x&gt;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2024-04-27T12:01:58Z</dcterms:modified>
</cp:coreProperties>
</file>