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poganie oraz Żydzi wraz ze swoimi przełożonymi zaczęli przygotowywać na nich napad, chcąc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zarówno wśród pogan, jak i Żydów wraz z przełożonymi, i chcieli ich znieważyć, i ukamienować;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wzburzyli i poganie, i Żydzi z książęty swoimi, aby je zelżyli i ukamionowali: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stało naszcie poganów i Żydów z książęty ich, aby je spotwarzyli i ukamionowali,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dowiedzieli się, że poganie i Żydzi wraz ze swymi władzami zamierzają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wśród pogan i Żydów wraz z ich przełożonymi i chciano ich znieważyć i 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poganie i Żydzi wraz ze swoimi przełożonymi postanowili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się, że poganie i Żydzi wraz ze swymi zwierzchnikami chcą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wściekłość pogan i Żydów dojrzała do tego, aby wraz ze swymi przywódcami znieważyć ich i ukamienować,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doszło do tego, że poganie i Żydzi razem ze swymi przywódcami rzucali na nich obelgi i postanowili ich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dowiedzieli, że rozjątrzeni poganie i Żydzi ze swymi przełożonymi chcieli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погани та юдеї із своїми провідниками зчинили заколот, щоб їх зневажити і побити камінням,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powstało poruszenie pogan i Żydów, razem z ich władcami, by ich zelżyć oraz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niewierzący, zarówno Żydzi, jak i nie-Żydzi, wraz ze swymi przywódcami, postanowili obejść się źle z wysłannikami, a nawet ich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zarówno ludzi z narodów, jak i Żydów wraz z ich władcami opanowała gwałtowna Chęć, aby ich potraktować zuchwale i obrzucić kamieniami,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i Barnaba dowiedzieli się, że niektórzy poganie oraz Żydzi, wraz z miejscowymi przywódcami, chcą ich znieważyć a potem—obrzucając kamieniami—zabić,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2024-04-27T11:26:21Z</dcterms:modified>
</cp:coreProperties>
</file>