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to sobie, uszli do miast* likaońskich, Listry,** Derbe*** oraz okolicy****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 zbiegli do miast Likaonii: Listry i Derbe i 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dowiedziawszy się o tym, uciekli do miast likaońskich: Listry, Derbe i okolic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i uciekli do miast Likaonii: do Listry i Derbe oraz w ich okolice;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Zrozumiawszy to, uciekli do miast Likaońskich, do Listry i do Derby, i do okolicznej krainy,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się, udali się do miast Likaońskich, do Listry i Derby, i wszytki w okolicy krainy, i tam opowiadali Ewanielią.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do miast Likaonii: do Listry i Derbe oraz w ich okolice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uszli do miast likaońskich, Listry i Derbe,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dowiedzieli się o tym, uciekli do miast Likaonii, do Listry i Derbe oraz w 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do miast Likaonii: Listry i Derbe, oraz w tamte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 uciekli do miast Likaonii: do Listry, do Derbe i w ich okolice.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apostołowie dowiedzieli się o tym, uciekli do miast likaońskich, Listry i Derbe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do miast Lykaonii, do Lystry i Derbe oraz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довідавшись про це, втекли до лікаонських міст, - у Лістру і Дервію та в околиці,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dostrzegli, uciekli do miast Likaonii, Listry, Derbe i okolicy;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dowiedzieli się o tym i uciekli do Listry i Derbe, miast w Likaonii, i do tamtejszej okolicy,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oni. dowiedziawszy się o tym, uciekli do miast Likaonii, Listry i Derbe oraz okolicznej krainy;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uciekli do miast Likaonii: do Listry i Derbe,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Listra : 28 km na pd od Ikonium, od 6 r. p. Chr. kolonia rzym., miasto graniczne, zachowujące lokalny charakter.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Derbe : miasto leżące ok. 60 km na pd wsch od Listry. Do obu miast docierała z Antiochii i Ikonium nowa królewska droga. Okolice były wyżynne, suche, ale nadawały się na pastwiska (&lt;x&gt;510 14:6&lt;/x&gt;L.).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14:20-21&lt;/x&gt;; &lt;x&gt;510 16:1-2&lt;/x&gt;; &lt;x&gt;620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2024-04-27T06:57:14Z</dcterms:modified>
</cp:coreProperties>
</file>