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01"/>
        <w:gridCol w:w="50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Uświadomiwszy zbiegli do miast Likaonii Listry i Derbe i okolicy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uświadomiwszy to sobie, uszli do miast* likaońskich, Listry,** Derbe*** oraz okolicy****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dostrzegłszy zbiegli do miast Likaonii: Listry i Derbe i okolicy.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Uświadomiwszy zbiegli do miast Likaonii Listry i Derbe i okolicy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Listra : 28 km na pd od Ikonium, od 6 r. p. Chr. kolonia rzym., miasto graniczne, zachowujące lokalny charakter.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Derbe : miasto leżące ok. 60 km na pd wsch od Listry. Do obu miast docierała z Antiochii i Ikonium nowa królewska droga. Okolice były wyżynne, suche, ale nadawały się na pastwiska (&lt;x&gt;510 14:6&lt;/x&gt;L.).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14:20-21&lt;/x&gt;; &lt;x&gt;510 16:1-2&lt;/x&gt;; &lt;x&gt;620 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2024-04-27T08:30:28Z</dcterms:modified>
</cp:coreProperties>
</file>