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3"/>
        <w:gridCol w:w="4028"/>
        <w:gridCol w:w="3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byli głoszącymi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głosili ewangelię.*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tam głoszącymi dobrą nowinę byli*.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byli głoszącymi 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 realizował  plan  docierania  do ośrodków wpływów.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11:19-20&lt;/x&gt;; &lt;x&gt;510 13:32&lt;/x&gt;; &lt;x&gt;510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"głosili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2024-04-27T11:39:10Z</dcterms:modified>
</cp:coreProperties>
</file>