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2"/>
        <w:gridCol w:w="5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dlaczego doświadczacie Boga nałożyć jarzmo na szyję uczniów którego ani ojcowie nasi ani my byliśmy silni unieść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dlaczego wystawiacie na próbę Boga,* wkładając na kark uczniów jarzmo,** którego ani nasi ojcowie, ani my nie mogliśmy unieść?***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więc dlaczego doświadczacie Boga, (aby) nałożyć jarzmo na szyję uczniów, którego ani ojcowie nasi, ani my (nie) staliśmy się silni, (aby) ponieść?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dlaczego doświadczacie Boga nałożyć jarzmo na szyję uczniów którego ani ojcowie nasi ani my byliśmy silni unieść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teraz chcecie narażać się Bogu, wkładając na kark uczniów jarzmo, którego nie mogli unieść nasi ojcowie, a i dla nas było ono ponad siły?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teraz wystawiacie Boga na próbę, wkładając na kark uczniów jarzmo, którego ani nasi ojcowie, ani my nie mogliśmy udźwignąć?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teraz, przecz kusicie Boga, kładąc jarzmo na szyję uczniów, którego ani ojcowie nasi, ani myśmy znosić nie mogli?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przecz kusicie Boga, chcąc włożyć jarzmo na szyję uczniów, którego ani ojcowie naszy, ani my, znosićeśmy nie mogli?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teraz Boga wystawiacie na próbę, nakładając na uczniów jarzmo, którego ani ojcowie nasi, ani my sami nie mieliśmy siły dźwigać.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teraz, dlaczego wyzywacie Boga, wkładając na kark uczniów jarzmo, którego ani ojcowie nasi, ani my nie mogliśmy unieść?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teraz wystawiacie Boga na próbę i wkładacie na kark uczniów jarzmo, którego ani nasi ojcowie, ani my nie mieliśmy siły dźwigać.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teraz wy występujecie przeciw Bogu i chcecie nałożyć na uczniów ciężar, którego ani nasi przodkowie, ani my sami nie mogliśmy udźwignąć?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 zatem dziś kusicie Boga, by na kark uczniów nałożył jarzmo, którego nie mieli siły udźwignąć ani nasi ojcowie, ani my?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Czemu więc teraz rzucacie Bogu wyzwanie i chcecie włożyć uczniom na kark takie jarzmo, jakiego ani nasi ojcowie, ani my sami nie mogliśmy udźwignąć.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czemu kusicie Boga, wkładając na uczniów jarzmo, którego ani ojcowie nasi, ani my sami nie mogliśmy udźwignąć?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 чому ж тепер випробовуєте Бога, щоб накласти учням на шиї ярмо, якого не змогли понести ані наші батьки, ані 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czemu teraz doświadczacie Boga, kładąc na szyję uczniów jarzmo, którego ani nasi przodkowie, ani my nie mieliśmy siły nosić?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teraz wystawiacie Boga na próbę, wkładając na kark talmidim jarzmo, którego ani nasi ojcowie, ani my nie mieliśmy sił znosić?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teraz wystawiacie Boga na próbę, nakładając na kark uczniów jarzmo, którego ani nasi praojcowie, ani my nie potrafiliśmy unieść?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teraz macie zamiar poprawiać Boga i nakładać na nawróconych pogan ciężar, którego ani nasi ojcowie, ani my sami nie potrafiliśmy udźwignąć?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5:9&lt;/x&gt;; &lt;x&gt;650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11:29-30&lt;/x&gt;; &lt;x&gt;470 23:4&lt;/x&gt;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15:1&lt;/x&gt;; &lt;x&gt;550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2024-04-28T06:17:13Z</dcterms:modified>
</cp:coreProperties>
</file>