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wystąpieniu zabrał głos Jakub: Posłuchajcie, drodzy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 Mężowie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umilknęli, odpowiedział Jakób, mówiąc: Mężowie bracia! 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umilknęli, odpowiedział Jakub, mówiąc: Mężowie bracia, słuchajcie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zabrał głos Jakub i rzekł: 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umilkli, odezwał się Jakub, mówiąc: Mężowie bracia,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Jakub. Powiedział: Posłuchajcie mnie,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przestali mówić, zabrał głos Jakub. „Bracia!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skończyli, odezwał się Jakub takimi słowami: „Posłuchajcie mnie,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przestali mówić, zabrał głos Jakub: - Posłuchajcie mnie teraz drodzy bracia!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odezwał się Jakub: ʼPosłuchajcie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замовкли ж вони, відповів Яків, кажучи: Мужі-брати, послухайте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zakończeniu ich mowy, odpowiedział Jakób, mówiąc: Mężowie bracia, mnie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Ja'akow: "Bracia - rzekł - słuchajcie, co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przestali mówić, Jakub odpowiedział, mówiąc: ”Mężowie,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skończyli, głos zabrał Jakub: —Posłuchajcie mnie, przyjaciele!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2024-04-28T03:47:40Z</dcterms:modified>
</cp:coreProperties>
</file>