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natomiast powiadomić ich listem, aby wstrzymywali się od rzeczy splamionych przez ofiarowanie ich bóstwom, od nierządu, od tego, co uduszone, oraz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aby wstrzymywali się od splugawienia bożków,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pisać do nich, aby się wstrzymywali od splugawienia bałwanów i od wszeteczeństwa, i od rzeczy dławionych, i 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pisać do nich, aby się wstrzymawali od splugawienia bałwanów i porubstwa, i od rzeczy dawionych, i od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napisać im, aby się wstrzymali od pokarmów ofiarowanych bożkom,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polecić im, żeby się wstrzymywali od rzeczy splugawionych przez bałwany, od nierządu, od tego, co zadławione,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żeby się wstrzymali od pokarmów ofiarowanych bożkom, od nierządu, od tego, co uduszone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 im napisać, aby się powstrzymali od spożywania pokarmów złożonych na ofiarę bożkom, od nierządu, od jedzenia mięsa z uduszonych zwierząt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posłać im nakaz, aby się trzymali daleko od zmazy bożków, od rozwiązłości, od tego, co zostało uduszone, i od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zalecić im, aby wystrzegali się rozwiązłego życia, spożywania mięsa ofiarowanego pogańskim bóstwom, mięsa z uduszonych zwierząt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jednak napisać im, aby powstrzymali się od ofiar nieczystych składanych bogom, od nierządu, od pokarmów ze zwierząt uduszonych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заповісти їм стерегтися від ідольських жертв, і розпусти, і задушення, 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by się trzymali z dala od zmaz wizerunków, prostytucji, uduszonego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 to napisać do nich list, polecając, aby powstrzymywali się od rzeczy skalanych przez bożki,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im napisać, by się powstrzymywali od rzeczy splugawionych przez bożki i od rozpusty, i 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—Napiszmy im tylko,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2024-04-27T23:13:43Z</dcterms:modified>
</cp:coreProperties>
</file>