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by wstrzymywać się od zanieczyszczeń bożków i nierządu i od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powiadomić ich listem, aby się wstrzymywali od rzeczy splamionych* przez bóstwa,** od nierządu,*** od tego, co uduszone, oraz od krwi.****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przekazać listem im powstrzymywać się (od) zmaz wizerunków*, i (od) nierządu, i (od) uduszonego, i (od)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(by) wstrzymywać się od zanieczyszczeń bożków i nierządu i (od) uduszonych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4:14&lt;/x&gt;; &lt;x&gt;340 1:8&lt;/x&gt;; &lt;x&gt;460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15:29&lt;/x&gt;; &lt;x&gt;510 21:25&lt;/x&gt;; &lt;x&gt;530 8:1-13&lt;/x&gt;;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6:9&lt;/x&gt;; &lt;x&gt;550 5:19&lt;/x&gt;;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9:4&lt;/x&gt;; &lt;x&gt;30 3:17&lt;/x&gt;; &lt;x&gt;30 17:101&lt;/x&gt;; &lt;x&gt;50 12:16&lt;/x&gt;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bóstw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2024-04-27T23:48:45Z</dcterms:modified>
</cp:coreProperties>
</file>