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dotarli do was pewni ludzie, wywodzący się z naszego środowiska. Bez naszego upoważnienia zaniepokoili was oni swoimi wypowiedziami i wzbudzili w waszych duszach obawy.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słyszeliśmy, że pewni ludzie wyszli od nas i zaniepokoili was słowami, i wzburzyli wasze dusze, mówiąc, że musicie zostać obrzezani i zachowywać prawo, czego im nie przykazaliśmy;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słyszeli, że niektórzy wyszedłszy od nas, zatrwożyli was słowy, wątląc dusze wasze, a mówiąc, że się musicie obrzezać i zakon zachowywać, którymeśmy tego nie poruczyli,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Gdyżeśmy słyszeli, iż niektórzy z nas wyszedszy, zatrwożyli was słowy, przewracając dusze wasze, którymeśmy nie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bez naszego upoważnienia wyszli od nas i zaniepokoili was naukami, siejąc zamęt w waszych duszach,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dusze wasze,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naukami i wzburzyli wasze dusze, bez naszego upoważnienia,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spośród nas przybyli do was i wywołali zamęt oraz niepokój między wami. Nie działali oni z naszego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dowiedzieliśmy się, że niektórzy, wychodząc od nas, choć im nie kazaliśmy, posiali niepokój wśród was, wypaczając wasze dusze,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Dowiedzieliśmy się, że niektórzy ludzie z naszego środowiska, działając bez upoważnienia, wywołali wśród was swoimi poglądami niepokój i zamęt w umysłach.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dowiedzieliśmy się, że niektórzy z naszego grona zaniepokoili was głoszoną, bez naszego upoważnienia, nauką, powodując zamęt w umysłach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ми почули, що деякі, кого ми не посилали, вийшовши від нас, збентежили вас словами, хвилюючи ваші душі, [кажучи обрізатися і зберігати закон];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jacyś, co od nas wyszli, wprowadzają w zamęt wasze dusze i niepokoją was słowami, których nie nakazaliśmy; mówiąc, że musicie się obrzezać oraz przestrzegać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Usłyszeliśmy, że wyszli spośród nas jacyś ludzie bez naszego upoważnienia i zmącili wasz spokój swoją mową, niepokojąc wasze umysły.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spośród nas zaniepokoili was swymi mowami, próbując zasiać zamęt w waszych duszach, chociaż nie daliśmy im żadnych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Dowiedzieliśmy się, że niektórzy wierzący z Judei—bez naszej wiedzy—siali wśród was niepokój i wzbudzali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2024-04-27T23:51:35Z</dcterms:modified>
</cp:coreProperties>
</file>