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7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usłyszeliśmy, że niektórzy po wyjściu spośród nas zaniepokoili was słowami i wzbudzili niepokój w waszych duszach,* bez naszego upoważnienia,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usłyszeliśmy, że niektórzy z nas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[wyszedłszy]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zmącili was słowami rozstrajając dusze wasze, których* nie postanowiliśmy,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usłyszeliśmy że niektórzy z nas wyszedłszy poruszyli was słowami które rozstrajają dusze wasze mówiąc być obrzezanymi i zachowywać Prawo którym nie przykazaliśmy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&lt;x&gt;550 1:7&lt;/x&gt;; &lt;x&gt;550 2:4&lt;/x&gt;; &lt;x&gt;550 5:10&lt;/x&gt;; &lt;x&gt;630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"słowami".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2024-04-27T22:32:51Z</dcterms:modified>
</cp:coreProperties>
</file>