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zatem przez kościół, ruszyli przez Fenicję i Samarię, szczegółowo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przez kościół, szli przez Fenicję i Samarię, opowiadając o nawróceniu pogan, czym sprawili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będąc odprowadzeni od zboru, szli przez Fenicyję i Samaryję, powiadając o nawróceniu poganów i uczynili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prowadzeni od kościoła, przeszli Fenicją i Samarią, oznajmując nawrócenie poganów, i czynili wielką radość wszytkiej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sprawiając wielką radość braciom opowiadaniem o nawróceniu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tedy, wyprawieni przez zbór, szli przez Fenicję i Samarię,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 i opowiadali o nawróceniu pogan. Sprawiali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Samarię. Opowiadali o nawracaniu się pogan, 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wysłannicy Kościoła szli przez Fenicję i Samarię i opowiadali o nawróceniu pogan, sprawiając tym wielką radość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uroczystym pożegnaniu ze społecznością antiocheńską poszli tam przez Fenicję i Samarię i wszędzie opowiadali o nawracaniu się pogan, sprawiając tym wielką radość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Kościoła, odbywając drogę przez Fenicję i Samarię, opowiadali o nawróceniu pogan, co wszystkim braciom sprawiało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Послані, отже, церквою, переходили Фінікію і Самарію, розповідаючи про навернення поган, і чинили велику радість усім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wyprawieni przez zbór, poszli przez Fenicję oraz Samarię, opowiadając o nawróceniu pogan; zatem sprawiali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zgromadzenie, przeszli przez Fenicję i Szomron, szczegółowo opowiadając, jak to nie-Żydzi zwrócili się do Boga, a wieść ta sprawiła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ci, odprowadzeni przez zbór kawałek drogi, szli dalej przez Fenicję, jak również Samarię, i opowiadali ze szczegółami o nawróceniu ludzi z narodów, sprawiając wszystkim braciom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odwiedzając po drodze wierzących. Słysząc od Pawła i Barnaby o tym, że również poganie zwracają się do Boga, wszyscy wierzący odczuwali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2024-04-28T08:57:27Z</dcterms:modified>
</cp:coreProperties>
</file>