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8"/>
        <w:gridCol w:w="6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zostawszy wyprawionymi przez zgromadzenie przechodzili Fenicję i Samarię opowiadając o nawracaniu się pogan i uczynili radość wielką wszystkim braciom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zatem, wyprawieni* przez zgromadzenie,** szli przez Fenicję i Samarię, szczegółowo opowiadając o nawróceniu pogan*** i sprawiając tym wielką radość wszystkim braciom.****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więc wyprawieni przez (społeczność) wywołanych przechodzili Fenicję i Samarię, opowiadając (o) nawracaniu się pogan. I czynili radość wielką wszystkim braciom.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zostawszy wyprawionymi przez zgromadzenie przechodzili Fenicję i Samarię opowiadając (o) nawracaniu się pogan i uczynili radość wielką wszystkim braciom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21:5&lt;/x&gt;; &lt;x&gt;530 16:6&lt;/x&gt;; &lt;x&gt;540 1:16&lt;/x&gt;; &lt;x&gt;630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11:18&lt;/x&gt;; &lt;x&gt;510 15:12&lt;/x&gt;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2024-04-28T07:17:42Z</dcterms:modified>
</cp:coreProperties>
</file>