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byli prorokami, swoimi licznymi wypowiedziami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którzy również byli prorokami, w licznych mowach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Sylas, będąc i oni prorokami, długiemi słowy napominali braci i utwierdzali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będąc i sami proroki, wielą słów cieszyli bracią i utwierdzili.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w licznych przemówieniach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 licznymi kazaniami napominali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przez liczne nauki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 byli także prorokami. Dlatego często pocieszali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także Juda i Sylas byli prorokami, hojnym słowem zachęcili i umocnili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natchnieni kaznodzieje, często pocieszali i umacniali braci w swoich przemówieniach.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będący również prorokami, często pocieszali i umacniali braci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ж і Сила, і самі бувши пророками, рясними словами втішали і зміцнювали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 będąc też prorokami, wśród licznego słowa pocieszyli i utwierdzili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i Sila, którzy byli także prorokami, powiedzieli wiele dla pokrzepienia i umocnienia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 i Sylas byli też prorokami, więc niejedną przemową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i Sylas, którzy byli prorokami, umacniali ich wiarę słowami pełnymi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2024-04-27T15:48:06Z</dcterms:modified>
</cp:coreProperties>
</file>