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przy tym żadnej różnicy między nami a nimi, gdyż oczyścił ich serca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różnicy między nami a nimi, oczyszczając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różnice między nami i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oczyszczając ich serca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oczyściwszy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kiedy oczyścił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więc żadnej różnicy między nami i nimi.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nie uczynił różnicy między nami a nimi, gdyż oczyścił ich serca ku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żadnej różnicy między nami a nimi, lecz przebaczył im winy dlatego, że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wprowadzał też żadnej różnicy między nami a nimi, oczyszczając wiarą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ніякої різниці не зробив між нами й ними, вірою очистивши їхні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nic nie rozdzielił między nami a nimi, kiedy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nie zrobił różnicy między nami a nimi, ale oczyścił ich serce przez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lecz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między nami żadnej różnicy i przez wiarę oczyścił ich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2024-04-27T13:32:05Z</dcterms:modified>
</cp:coreProperties>
</file>