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rozróżnił pomiędzy nami zarówno i nimi wiarą oczyściwszy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zrobił żadnej różnicy między nami a nimi,* gdy w wierze oczyścił ich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nic (nie) rozróżnił między nami i nimi, wiarą oczyściwszy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rozróżnił pomiędzy nami zarówno i nimi wiarą oczyściwszy serca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10:34-35&lt;/x&gt;; &lt;x&gt;520 3:22&lt;/x&gt;; &lt;x&gt;520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51:11&lt;/x&gt;; &lt;x&gt;510 10:15&lt;/x&gt;; &lt;x&gt;670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2024-04-28T04:43:59Z</dcterms:modified>
</cp:coreProperties>
</file>