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9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do które zeszły się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szabatu* wyszliśmy za bramę nad rzekę,** gdzie, jak sądziliśmy, było miejsce modlitwy;*** tam usiedliśmy i rozmawialiśmy z kobietami, które się zeszły.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Dnia szabatu wyszliśmy na zewnątrz bramy w stronę rzeki, gdzie sądziliśmy, (że) modlitwa być*. I usiadłszy mówiliśmy (do) (tych). (które się zeszły), kobiet.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(do) które zeszły się kobiet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8:15&lt;/x&gt;; &lt;x&gt;230 137:1&lt;/x&gt;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modlitwy nad rzeką łączyło się z obmywaniami rytualnymi.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odbywa się modlitwa".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2024-04-24T07:17:19Z</dcterms:modified>
</cp:coreProperties>
</file>