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3"/>
        <w:gridCol w:w="6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szliśmy na modlitwę, spotkała nas pewna młoda służąca,* mająca ducha wieszczego,** *** która swoim wróżeniem przynosiła duży zysk**** swoim panom.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 szliśmy) my na modlitwę, (że) służebna pewna, mająca ducha, pytona*, wyjść naprzeciw** nam, która zarobek wielki podawała panom jej wieszcząc.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służąca, παιδίσκην, l. niewolnica.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wieszczego, πνεῦμα πύθωνα.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&lt;x&gt;90 28:8&lt;/x&gt;; &lt;x&gt;480 1:34&lt;/x&gt;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duchu wieszczenia.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służebna pewna, mająca ducha, pytona, wyszła naprzeciw".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2024-04-18T11:35:28Z</dcterms:modified>
</cp:coreProperties>
</file>