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2"/>
        <w:gridCol w:w="54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modlili się i śpiewali Bogu hymny. Przysłuchiwali się im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 i śpiewem chwalili Boga, a więźniowie słyszeli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północy Paweł i Sylas modląc się, chwalili Boga pieśniami, tak że je słyszeli więźniowie.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północy Paweł i Sylas modląc się, chwalili Boga. A słuchali ich, którzy byli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modlili się, śpiewając hymny Bogu.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 modlili się i śpiewem wielbili Boga, więźniowie zaś przysłuchiwali się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się, śpiewali hymny Bogu,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jeszcze się modlili i śpiewali Bogu. A inni więźniowie przysłuchiwali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północy Paweł i Sylas, modląc się śpiewem, wielbili Boga, a więźniowie przysłuchiwali się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północy, kiedy Paweł i Sylas modlili się do Boga i śpiewali na jego cześć, a więźniowie przysłuchiwali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północy Paweł i Sylas modląc się śpiewali na cześć Boga, a 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Опівночі Павло й Сила, молячись, прославляли Бога, а в'язні слухали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około północy Paweł i Sylas, modląc się śpiewali Bogu, więc więźniowie im się przysłuchiwali.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Sza'ul i Sila modlili się i śpiewali Bogu hymny, inni zaś więźniowie uważnie słuchali.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mniej więcej o północy Paweł i Sylas modlili się i wysławiali Boga pieśnią, więźniowie zaś ich słyszeli.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północy Paweł i Sylas wielbili Boga modlitwą i pieśniami, a wszyscy współwięźniowie przysłuchiwali się 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2024-04-25T05:23:36Z</dcterms:modified>
</cp:coreProperties>
</file>