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głośno zawołał: Nie czyń sobie nic złego, bo wszyscy tu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zaś wielkim głosem Paweł mówiąc: "Żadnego spraw sobie samemu zła, wszyscy bowiem jesteśmy tutaj".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2024-04-26T12:27:53Z</dcterms:modified>
</cp:coreProperties>
</file>