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8"/>
        <w:gridCol w:w="3529"/>
        <w:gridCol w:w="3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 przejściu obok Mizji doszli do Troady.*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Myzję, zeszli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Minęli zatem Myzję i doszli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minąwszy Mizyję, zstąpili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przeszedszy Myzyją, wstąpili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Minąwszy Mizję, doszli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dotarli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przejściu zatem Myzji, zeszli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Minęli więc Mizję i zeszli z gór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Ominęli więc Myzję i przybyli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Перейшовши Мисію, прибули до Троади.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minęli Mizję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więc Mizję, doszli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Minąwszy więc Mizję, przybyli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przez Myzję do Troady.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Troada : miasto portowe na pn-zach wybrzeżu Azji Mn., niedaleko Troi.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20:56&lt;/x&gt;; &lt;x&gt;540 2:12&lt;/x&gt;; &lt;x&gt;620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2024-03-28T09:27:53Z</dcterms:modified>
</cp:coreProperties>
</file>