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 nad morze,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 w drogę ku morzu,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wnet wysłali Pawła, aby szedł jakoby do morza; a 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wnet Pawła wysłali bracia, aby szedł aż do morza, a 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szedł aż do morza. Sylas i Tymoteusz pozostali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bracia wyprawili zaraz Pawła w drogę ku morzu, Sylas i Tymoteusz zaś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wyprawili Pawła, aby szedł aż do morza. Sylas jednak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wysłali Pawła, aby uciekał w kierunku morza. A 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zatem natychmiast wyprawili Pawła, tak że odszedł w stronę morza. Sylas natomiast i Tymoteusz pozostali tam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jednak od razu wysłali Pawła w kierunku morza, a Sylas i Tymoteusz zostali na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więc zaraz wysłali Pawła nad morze, Sylas i Tymoteusz pozostali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негайно брати Павла відіслали, щоб ішов аж до моря; лишилися тут Сила й Тимофій.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bracia zaraz wysłali Pawła, aby szedł prawie do morza; lecz Sylas i Tymoteusz tam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odesłali Sza'ula w stronę wybrzeża, a Sila i Tymoteusz jeszcze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natychmiast odesłali Pawła, aby poszedł aż nad morze, ale zarówno Sylas, jak i Tymoteusz tam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natychmiast wysłali Pawła na wybrzeże. Sylas i Tymoteusz pozostali zaś na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2024-04-27T07:33:18Z</dcterms:modified>
</cp:coreProperties>
</file>