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5"/>
        <w:gridCol w:w="5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Chwyciwszy zarówno go na Aresowe Wzgórze przyprowadzili mówiąc możemy poznać jaka nowa ta przez ciebie która jest mówiona nauka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Zabrali* go więc i zaprowadzili na Areopag,** *** mówiąc: Czy możemy dowiedzieć się, co to za nowa nauka,**** która jest przez ciebie głoszona?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Chwyciwszy go na Aresową Skałę* poprowadzili, mówiąc: "Możemy poznać, jaka nowa ta przez ciebie mówiona nauka?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Chwyciwszy zarówno go na Aresowe Wzgórze przyprowadzili mówiąc możemy poznać jaka nowa ta przez ciebie która jest mówiona nauka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go więc i zaprowadzili na Areopag. Tam zapytali: Czy możesz nam wyjaśnić, cóż to za nową naukę głosisz?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go, zaprowadzili na Areopag i zapytali: Czy możemy się dowiedzieć, co to za nowa nauka, którą głosisz?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porwawszy go, wiedli do Areopagu, mówiąc: Możemyli wiedzieć, co to jest za nowa nauka, którą ty opowiadasz?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porwawszy go, wiedli do Areopagu, mówiąc: Możemyli wiedzieć, co to jest za nowa nauka, którą ty powiadasz?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go i zaprowadzili na Areopag, i zapytali: Czy moglibyśmy się dowiedzieć, jaką to nową naukę głosisz?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go i zaprowadzili na Areopag, mówiąc: Czy możemy dowiedzieć się, co to za nowa nauka, którą głosisz?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zabrali go, zaprowadzili na Areopag i zapytali: Czy możemy się dowiedzieć, co to za nowa nauka, którą głosisz?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go więc i zaprowadzili na Areopag, a tam go zapytali: „Czy możemy się dowiedzieć, co to za nowa nauka, którą głosisz?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Wzięli go zatem z sobą i zaprowadzili na Wzgórze Aresa, mówiąc: „Czy moglibyśmy się dowiedzieć, co to jest za nauka, ta przez ciebie głoszona?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Zabrali do więc na Areopag i zapytali: - Czy możemy dowiedzieć się czegoś o tej nowej nauce, którą głosisz?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go więc ze sobą na areopag i zapytali: ʼCzy możemy się dowiedzieć, na czym polega ta nowa nauka, którą głosisz?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Узявши його, повели на Ареопаг, кажучи: Не можемо зрозуміти, що це за нова наука, яку ти проповідуєш?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także go chwycili oraz poprowadzili na wzgórze Aresa, mówiąc: Czy możemy poznać jaka jest ta, głoszona przez ciebie, nowa nauka?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go i zabrali przed Wysoką Radę, mówiąc: "Czy możemy wiedzieć, jakąż to nową naukę przedstawiasz?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Pochwycili go więc i powiedli na Areopag, mówiąc: ”Czy możemy się dowiedzieć, Cóż to za nowa nauka, którą ty opowiadasz?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więc go na Areopag i spytali: —Możesz nam wyjaśnić, jaką to nową religię głosisz?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pod zarzutem, że głosi obce bóstwa. Podobny zarzut postawiono Sokratesowi (&lt;x&gt;510 17:19&lt;/x&gt;L.).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Areopag, Ἄριος Πάγος, czyli: wzgórze Aresa; spotkanie odbyło się albo na Wzgórzu Aresa (łac. Marsa; na zach od Akropolu, na pn od Agory) albo na dziedzińcu Aresa w Stoa Basilica otwartym na Agorę. Jeśli w tym drugim miejscu, to nie był to proces, ale po prostu zapoznanie się z nowymi poglądami, czy są one legalne, czy 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17:22&lt;/x&gt;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1:27&lt;/x&gt;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"Aresową Skałę" - o Areopagu.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2024-04-27T07:16:37Z</dcterms:modified>
</cp:coreProperties>
</file>